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81" w:rsidRDefault="009E4181" w:rsidP="009E4181">
      <w:pPr>
        <w:ind w:left="3540" w:firstLine="708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Заява пишеться особою власноручно</w:t>
      </w: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 w:rsidRPr="00123BBE">
        <w:rPr>
          <w:rFonts w:ascii="Times New Roman" w:hAnsi="Times New Roman"/>
          <w:b/>
          <w:sz w:val="28"/>
          <w:szCs w:val="28"/>
        </w:rPr>
        <w:t xml:space="preserve">Конкурсній комісії </w:t>
      </w: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proofErr w:type="spellStart"/>
      <w:r w:rsidRPr="00123BBE">
        <w:rPr>
          <w:rFonts w:ascii="Times New Roman" w:hAnsi="Times New Roman"/>
          <w:b/>
          <w:sz w:val="28"/>
          <w:szCs w:val="28"/>
        </w:rPr>
        <w:t>Іллічівського</w:t>
      </w:r>
      <w:proofErr w:type="spellEnd"/>
      <w:r w:rsidRPr="00123BBE">
        <w:rPr>
          <w:rFonts w:ascii="Times New Roman" w:hAnsi="Times New Roman"/>
          <w:b/>
          <w:sz w:val="28"/>
          <w:szCs w:val="28"/>
        </w:rPr>
        <w:t xml:space="preserve"> міського суду</w:t>
      </w: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 w:rsidRPr="00123BBE">
        <w:rPr>
          <w:rFonts w:ascii="Times New Roman" w:hAnsi="Times New Roman"/>
          <w:b/>
          <w:sz w:val="28"/>
          <w:szCs w:val="28"/>
        </w:rPr>
        <w:t>Одеської області</w:t>
      </w:r>
    </w:p>
    <w:p w:rsidR="009042C7" w:rsidRPr="00123BBE" w:rsidRDefault="009042C7" w:rsidP="00123BBE">
      <w:pPr>
        <w:keepNext/>
        <w:keepLines/>
        <w:ind w:left="4820"/>
        <w:rPr>
          <w:rFonts w:ascii="Times New Roman" w:hAnsi="Times New Roman"/>
          <w:b/>
          <w:sz w:val="28"/>
          <w:szCs w:val="28"/>
        </w:rPr>
      </w:pPr>
    </w:p>
    <w:p w:rsidR="009042C7" w:rsidRPr="00123BBE" w:rsidRDefault="00123BBE" w:rsidP="00935D38">
      <w:pPr>
        <w:keepNext/>
        <w:keepLines/>
        <w:spacing w:after="120"/>
        <w:ind w:left="4820"/>
        <w:rPr>
          <w:rFonts w:ascii="Times New Roman" w:hAnsi="Times New Roman"/>
          <w:sz w:val="28"/>
          <w:szCs w:val="28"/>
        </w:rPr>
      </w:pPr>
      <w:r w:rsidRPr="00BD3D81">
        <w:rPr>
          <w:rFonts w:ascii="Times New Roman" w:hAnsi="Times New Roman"/>
          <w:i/>
          <w:sz w:val="28"/>
          <w:szCs w:val="28"/>
        </w:rPr>
        <w:t>Іванова Івана Івановича</w:t>
      </w:r>
      <w:r w:rsidR="00935D38" w:rsidRPr="00BD3D81">
        <w:rPr>
          <w:rFonts w:ascii="Times New Roman" w:hAnsi="Times New Roman"/>
          <w:i/>
          <w:sz w:val="28"/>
          <w:szCs w:val="28"/>
        </w:rPr>
        <w:t xml:space="preserve"> (приклад)</w:t>
      </w:r>
      <w:r w:rsidR="00935D38">
        <w:rPr>
          <w:rFonts w:ascii="Times New Roman" w:hAnsi="Times New Roman"/>
          <w:sz w:val="28"/>
          <w:szCs w:val="28"/>
        </w:rPr>
        <w:t xml:space="preserve"> </w:t>
      </w:r>
      <w:r w:rsidR="009042C7" w:rsidRPr="00123BBE">
        <w:rPr>
          <w:rFonts w:ascii="Times New Roman" w:hAnsi="Times New Roman"/>
          <w:sz w:val="28"/>
          <w:szCs w:val="28"/>
        </w:rPr>
        <w:t>________________________________,</w:t>
      </w:r>
      <w:r w:rsidR="009042C7" w:rsidRPr="00123BBE">
        <w:rPr>
          <w:rFonts w:ascii="Times New Roman" w:hAnsi="Times New Roman"/>
          <w:sz w:val="28"/>
          <w:szCs w:val="28"/>
          <w:lang w:val="ru-RU"/>
        </w:rPr>
        <w:br/>
      </w:r>
      <w:r w:rsidR="009042C7" w:rsidRPr="00123BBE">
        <w:rPr>
          <w:rFonts w:ascii="Times New Roman" w:hAnsi="Times New Roman"/>
          <w:sz w:val="28"/>
          <w:szCs w:val="28"/>
        </w:rPr>
        <w:t>(прізвище, ім’я та по батьк</w:t>
      </w:r>
      <w:bookmarkStart w:id="0" w:name="_GoBack"/>
      <w:bookmarkEnd w:id="0"/>
      <w:r w:rsidR="009042C7" w:rsidRPr="00123BBE">
        <w:rPr>
          <w:rFonts w:ascii="Times New Roman" w:hAnsi="Times New Roman"/>
          <w:sz w:val="28"/>
          <w:szCs w:val="28"/>
        </w:rPr>
        <w:t>ові кандидата в Р. в.)</w:t>
      </w:r>
    </w:p>
    <w:p w:rsidR="009042C7" w:rsidRPr="00123BBE" w:rsidRDefault="009042C7" w:rsidP="00BD3D81">
      <w:pPr>
        <w:keepNext/>
        <w:keepLines/>
        <w:spacing w:before="120" w:after="120"/>
        <w:ind w:left="4820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який (яка) проживає за адресою:</w:t>
      </w:r>
      <w:r w:rsidR="00935D38">
        <w:rPr>
          <w:rFonts w:ascii="Times New Roman" w:hAnsi="Times New Roman"/>
          <w:sz w:val="28"/>
          <w:szCs w:val="28"/>
        </w:rPr>
        <w:t xml:space="preserve"> </w:t>
      </w:r>
      <w:r w:rsidR="00935D38" w:rsidRPr="00BD3D81">
        <w:rPr>
          <w:rFonts w:ascii="Times New Roman" w:hAnsi="Times New Roman"/>
          <w:i/>
          <w:sz w:val="28"/>
          <w:szCs w:val="28"/>
        </w:rPr>
        <w:t>Одеська область, м. Чорноморськ, пр. Миру, 1, кв. 1</w:t>
      </w:r>
      <w:r w:rsidR="00BD3D81">
        <w:rPr>
          <w:rFonts w:ascii="Times New Roman" w:hAnsi="Times New Roman"/>
          <w:i/>
          <w:sz w:val="28"/>
          <w:szCs w:val="28"/>
        </w:rPr>
        <w:t>(приклад)</w:t>
      </w:r>
      <w:r w:rsidRPr="00123BBE">
        <w:rPr>
          <w:rFonts w:ascii="Times New Roman" w:hAnsi="Times New Roman"/>
          <w:sz w:val="28"/>
          <w:szCs w:val="28"/>
        </w:rPr>
        <w:t>,</w:t>
      </w:r>
    </w:p>
    <w:p w:rsidR="009042C7" w:rsidRDefault="009042C7" w:rsidP="009042C7">
      <w:pPr>
        <w:keepNext/>
        <w:keepLines/>
        <w:spacing w:before="120" w:after="120"/>
        <w:ind w:left="4820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номер телефону_________________</w:t>
      </w:r>
    </w:p>
    <w:p w:rsidR="00202BDC" w:rsidRPr="009E4181" w:rsidRDefault="00202BDC" w:rsidP="00202BDC">
      <w:pPr>
        <w:keepNext/>
        <w:keepLines/>
        <w:ind w:firstLine="4820"/>
        <w:rPr>
          <w:rFonts w:ascii="Times New Roman" w:hAnsi="Times New Roman"/>
          <w:noProof/>
          <w:sz w:val="28"/>
          <w:szCs w:val="28"/>
          <w:lang w:val="ru-RU"/>
        </w:rPr>
      </w:pPr>
      <w:r w:rsidRPr="00202BDC">
        <w:rPr>
          <w:rFonts w:ascii="Times New Roman" w:hAnsi="Times New Roman"/>
          <w:noProof/>
          <w:sz w:val="28"/>
          <w:szCs w:val="28"/>
          <w:lang w:val="en-US"/>
        </w:rPr>
        <w:t>e</w:t>
      </w:r>
      <w:r w:rsidRPr="009E4181">
        <w:rPr>
          <w:rFonts w:ascii="Times New Roman" w:hAnsi="Times New Roman"/>
          <w:noProof/>
          <w:sz w:val="28"/>
          <w:szCs w:val="28"/>
          <w:lang w:val="ru-RU"/>
        </w:rPr>
        <w:t>-</w:t>
      </w:r>
      <w:r w:rsidRPr="00202BDC">
        <w:rPr>
          <w:rFonts w:ascii="Times New Roman" w:hAnsi="Times New Roman"/>
          <w:noProof/>
          <w:sz w:val="28"/>
          <w:szCs w:val="28"/>
          <w:lang w:val="en-US"/>
        </w:rPr>
        <w:t>mail</w:t>
      </w:r>
      <w:r w:rsidR="000449AE">
        <w:rPr>
          <w:rFonts w:ascii="Times New Roman" w:hAnsi="Times New Roman"/>
          <w:noProof/>
          <w:sz w:val="28"/>
          <w:szCs w:val="28"/>
        </w:rPr>
        <w:t>:</w:t>
      </w:r>
      <w:r w:rsidRPr="009E418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AD37E4" w:rsidRPr="003E708D">
        <w:rPr>
          <w:rFonts w:ascii="Times New Roman" w:hAnsi="Times New Roman"/>
          <w:b/>
          <w:noProof/>
          <w:sz w:val="28"/>
          <w:szCs w:val="28"/>
          <w:lang w:val="en-US"/>
        </w:rPr>
        <w:t>kandidat</w:t>
      </w:r>
      <w:r w:rsidRPr="009E4181">
        <w:rPr>
          <w:rFonts w:ascii="Times New Roman" w:hAnsi="Times New Roman"/>
          <w:b/>
          <w:noProof/>
          <w:sz w:val="28"/>
          <w:szCs w:val="28"/>
          <w:lang w:val="ru-RU"/>
        </w:rPr>
        <w:t xml:space="preserve">@ </w:t>
      </w:r>
      <w:r w:rsidR="003E708D">
        <w:rPr>
          <w:rFonts w:ascii="Times New Roman" w:hAnsi="Times New Roman"/>
          <w:b/>
          <w:noProof/>
          <w:sz w:val="28"/>
          <w:szCs w:val="28"/>
          <w:lang w:val="en-US"/>
        </w:rPr>
        <w:t>ukr</w:t>
      </w:r>
      <w:r w:rsidR="003E708D" w:rsidRPr="009E4181">
        <w:rPr>
          <w:rFonts w:ascii="Times New Roman" w:hAnsi="Times New Roman"/>
          <w:b/>
          <w:noProof/>
          <w:sz w:val="28"/>
          <w:szCs w:val="28"/>
          <w:lang w:val="ru-RU"/>
        </w:rPr>
        <w:t>.</w:t>
      </w:r>
      <w:r w:rsidR="003E708D">
        <w:rPr>
          <w:rFonts w:ascii="Times New Roman" w:hAnsi="Times New Roman"/>
          <w:b/>
          <w:noProof/>
          <w:sz w:val="28"/>
          <w:szCs w:val="28"/>
          <w:lang w:val="en-US"/>
        </w:rPr>
        <w:t>net</w:t>
      </w:r>
      <w:r w:rsidR="00887EF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887EFD">
        <w:rPr>
          <w:rFonts w:ascii="Times New Roman" w:hAnsi="Times New Roman"/>
          <w:i/>
          <w:sz w:val="28"/>
          <w:szCs w:val="28"/>
        </w:rPr>
        <w:t>(приклад)</w:t>
      </w:r>
    </w:p>
    <w:p w:rsidR="00202BDC" w:rsidRPr="00202BDC" w:rsidRDefault="00202BDC" w:rsidP="00202BDC">
      <w:pPr>
        <w:keepNext/>
        <w:keepLines/>
        <w:ind w:firstLine="3969"/>
        <w:rPr>
          <w:rFonts w:ascii="Times New Roman" w:hAnsi="Times New Roman"/>
          <w:noProof/>
          <w:sz w:val="20"/>
          <w:lang w:val="ru-RU"/>
        </w:rPr>
      </w:pPr>
      <w:r w:rsidRPr="009E4181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</w:t>
      </w:r>
      <w:r w:rsidRPr="00202BDC">
        <w:rPr>
          <w:rFonts w:ascii="Times New Roman" w:hAnsi="Times New Roman"/>
          <w:noProof/>
          <w:sz w:val="20"/>
          <w:lang w:val="ru-RU"/>
        </w:rPr>
        <w:t>(заповнюється друкованими літерами)</w:t>
      </w:r>
    </w:p>
    <w:p w:rsidR="009042C7" w:rsidRPr="00123BBE" w:rsidRDefault="009042C7" w:rsidP="009042C7">
      <w:pPr>
        <w:ind w:left="5040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BBE">
        <w:rPr>
          <w:rFonts w:ascii="Times New Roman" w:hAnsi="Times New Roman"/>
          <w:sz w:val="28"/>
          <w:szCs w:val="28"/>
        </w:rPr>
        <w:t>ЗАЯВА</w:t>
      </w:r>
    </w:p>
    <w:p w:rsidR="009042C7" w:rsidRPr="00EB55FE" w:rsidRDefault="009042C7" w:rsidP="00EB55FE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Прошу допустити мене до участі в конкурсі на зайняття посади</w:t>
      </w:r>
      <w:r w:rsidRPr="00123BBE">
        <w:rPr>
          <w:rFonts w:ascii="Times New Roman" w:hAnsi="Times New Roman"/>
          <w:sz w:val="28"/>
          <w:szCs w:val="28"/>
          <w:lang w:val="ru-RU"/>
        </w:rPr>
        <w:br/>
      </w:r>
      <w:r w:rsidR="00BD3D81" w:rsidRPr="00EB55FE">
        <w:rPr>
          <w:rFonts w:ascii="Times New Roman" w:hAnsi="Times New Roman"/>
          <w:sz w:val="28"/>
          <w:szCs w:val="28"/>
        </w:rPr>
        <w:t>секретаря судового засідання</w:t>
      </w:r>
      <w:r w:rsidR="00EB55FE">
        <w:rPr>
          <w:rFonts w:ascii="Times New Roman" w:hAnsi="Times New Roman"/>
          <w:sz w:val="28"/>
          <w:szCs w:val="28"/>
        </w:rPr>
        <w:t xml:space="preserve"> (</w:t>
      </w:r>
      <w:r w:rsidR="00B71583">
        <w:rPr>
          <w:rFonts w:ascii="Times New Roman" w:hAnsi="Times New Roman"/>
          <w:sz w:val="28"/>
          <w:szCs w:val="28"/>
        </w:rPr>
        <w:t>секретар</w:t>
      </w:r>
      <w:r w:rsidR="00D86502">
        <w:rPr>
          <w:rFonts w:ascii="Times New Roman" w:hAnsi="Times New Roman"/>
          <w:sz w:val="28"/>
          <w:szCs w:val="28"/>
        </w:rPr>
        <w:t>я суду, судового розпорядника</w:t>
      </w:r>
      <w:r w:rsidR="00EB55FE">
        <w:rPr>
          <w:rFonts w:ascii="Times New Roman" w:hAnsi="Times New Roman"/>
          <w:sz w:val="28"/>
          <w:szCs w:val="28"/>
        </w:rPr>
        <w:t>)</w:t>
      </w:r>
      <w:r w:rsidR="00BD3D81" w:rsidRPr="00EB5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D81" w:rsidRPr="00EB55FE">
        <w:rPr>
          <w:rFonts w:ascii="Times New Roman" w:hAnsi="Times New Roman"/>
          <w:sz w:val="28"/>
          <w:szCs w:val="28"/>
        </w:rPr>
        <w:t>Іллічівського</w:t>
      </w:r>
      <w:proofErr w:type="spellEnd"/>
      <w:r w:rsidR="00BD3D81" w:rsidRPr="00EB55FE">
        <w:rPr>
          <w:rFonts w:ascii="Times New Roman" w:hAnsi="Times New Roman"/>
          <w:sz w:val="28"/>
          <w:szCs w:val="28"/>
        </w:rPr>
        <w:t xml:space="preserve"> міського суду Одеської області</w:t>
      </w:r>
      <w:r w:rsidR="00EB55FE">
        <w:rPr>
          <w:rFonts w:ascii="Times New Roman" w:hAnsi="Times New Roman"/>
          <w:sz w:val="28"/>
          <w:szCs w:val="28"/>
        </w:rPr>
        <w:t xml:space="preserve"> </w:t>
      </w:r>
      <w:r w:rsidRPr="00123BBE">
        <w:rPr>
          <w:rFonts w:ascii="Times New Roman" w:hAnsi="Times New Roman"/>
          <w:sz w:val="28"/>
          <w:szCs w:val="28"/>
        </w:rPr>
        <w:t>з метою _________________________</w:t>
      </w:r>
      <w:r w:rsidR="00EB55FE">
        <w:rPr>
          <w:rFonts w:ascii="Times New Roman" w:hAnsi="Times New Roman"/>
          <w:sz w:val="28"/>
          <w:szCs w:val="28"/>
        </w:rPr>
        <w:t>____________________</w:t>
      </w:r>
      <w:r w:rsidRPr="00123BBE">
        <w:rPr>
          <w:rFonts w:ascii="Times New Roman" w:hAnsi="Times New Roman"/>
          <w:sz w:val="28"/>
          <w:szCs w:val="28"/>
        </w:rPr>
        <w:t>.</w:t>
      </w:r>
    </w:p>
    <w:p w:rsidR="009042C7" w:rsidRPr="003A0E6D" w:rsidRDefault="009042C7" w:rsidP="00D86502">
      <w:pPr>
        <w:jc w:val="both"/>
        <w:rPr>
          <w:rFonts w:ascii="Times New Roman" w:hAnsi="Times New Roman"/>
          <w:sz w:val="24"/>
          <w:szCs w:val="24"/>
        </w:rPr>
      </w:pPr>
      <w:r w:rsidRPr="003A0E6D">
        <w:rPr>
          <w:rFonts w:ascii="Times New Roman" w:hAnsi="Times New Roman"/>
          <w:sz w:val="24"/>
          <w:szCs w:val="24"/>
        </w:rPr>
        <w:t>(зазначення основних мотивів щодо зайняття посади державної служби)</w:t>
      </w:r>
    </w:p>
    <w:p w:rsidR="00FF71A2" w:rsidRPr="00FF71A2" w:rsidRDefault="00FF71A2" w:rsidP="00FF71A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 xml:space="preserve">Підтверджую достовірність інформації у поданих мною документах. </w:t>
      </w:r>
    </w:p>
    <w:p w:rsidR="00FF71A2" w:rsidRPr="00FF71A2" w:rsidRDefault="00FF71A2" w:rsidP="00FF71A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F71A2" w:rsidRPr="00FF71A2" w:rsidRDefault="00C86A5B" w:rsidP="00FF71A2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86A5B">
        <w:rPr>
          <w:rFonts w:ascii="Times New Roman" w:hAnsi="Times New Roman"/>
          <w:noProof/>
          <w:sz w:val="28"/>
          <w:szCs w:val="28"/>
          <w:lang w:val="en-US"/>
        </w:rPr>
        <w:pict>
          <v:rect id="Прямокутник 1" o:spid="_x0000_s1026" style="position:absolute;left:0;text-align:left;margin-left:-9pt;margin-top:431.95pt;width:16.25pt;height:18pt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FF71A2" w:rsidRPr="00FF71A2">
        <w:rPr>
          <w:rFonts w:ascii="Times New Roman" w:hAnsi="Times New Roman"/>
          <w:noProof/>
          <w:sz w:val="28"/>
          <w:szCs w:val="28"/>
          <w:lang w:val="ru-RU"/>
        </w:rPr>
        <w:t>□ надсилання листа на зазначену адресу;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□ надсилання електронного листа на зазначену електронну адресу;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□ телефонного дзвінка за номером ___________________________;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□ _______________________________________________________.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(зазначити інший доступний спосіб)*</w:t>
      </w:r>
    </w:p>
    <w:p w:rsidR="009042C7" w:rsidRPr="00FF71A2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 xml:space="preserve">Додаток: резюме </w:t>
      </w:r>
      <w:r w:rsidR="00EB55FE">
        <w:rPr>
          <w:rFonts w:ascii="Times New Roman" w:hAnsi="Times New Roman"/>
          <w:sz w:val="28"/>
          <w:szCs w:val="28"/>
        </w:rPr>
        <w:t>(</w:t>
      </w:r>
      <w:r w:rsidRPr="00123BBE">
        <w:rPr>
          <w:rFonts w:ascii="Times New Roman" w:hAnsi="Times New Roman"/>
          <w:sz w:val="28"/>
          <w:szCs w:val="28"/>
        </w:rPr>
        <w:t>в довільній формі</w:t>
      </w:r>
      <w:r w:rsidR="00EB55FE">
        <w:rPr>
          <w:rFonts w:ascii="Times New Roman" w:hAnsi="Times New Roman"/>
          <w:sz w:val="28"/>
          <w:szCs w:val="28"/>
        </w:rPr>
        <w:t>)</w:t>
      </w:r>
      <w:r w:rsidRPr="00123BBE">
        <w:rPr>
          <w:rFonts w:ascii="Times New Roman" w:hAnsi="Times New Roman"/>
          <w:sz w:val="28"/>
          <w:szCs w:val="28"/>
        </w:rPr>
        <w:t>.</w:t>
      </w: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87EFD">
        <w:rPr>
          <w:rFonts w:ascii="Times New Roman" w:hAnsi="Times New Roman"/>
          <w:sz w:val="28"/>
          <w:szCs w:val="28"/>
          <w:lang w:val="ru-RU"/>
        </w:rPr>
        <w:t>“</w:t>
      </w:r>
      <w:r w:rsidRPr="00123BBE">
        <w:rPr>
          <w:rFonts w:ascii="Times New Roman" w:hAnsi="Times New Roman"/>
          <w:sz w:val="28"/>
          <w:szCs w:val="28"/>
        </w:rPr>
        <w:t>___</w:t>
      </w:r>
      <w:r w:rsidRPr="00887EFD">
        <w:rPr>
          <w:rFonts w:ascii="Times New Roman" w:hAnsi="Times New Roman"/>
          <w:sz w:val="28"/>
          <w:szCs w:val="28"/>
          <w:lang w:val="ru-RU"/>
        </w:rPr>
        <w:t>”</w:t>
      </w:r>
      <w:r w:rsidRPr="00123BBE">
        <w:rPr>
          <w:rFonts w:ascii="Times New Roman" w:hAnsi="Times New Roman"/>
          <w:sz w:val="28"/>
          <w:szCs w:val="28"/>
        </w:rPr>
        <w:t xml:space="preserve"> __________ 20___ р.</w:t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123BBE">
        <w:rPr>
          <w:rFonts w:ascii="Times New Roman" w:hAnsi="Times New Roman"/>
          <w:sz w:val="28"/>
          <w:szCs w:val="28"/>
        </w:rPr>
        <w:t>__________</w:t>
      </w:r>
    </w:p>
    <w:p w:rsidR="009042C7" w:rsidRPr="00123BBE" w:rsidRDefault="009042C7" w:rsidP="00EB55FE">
      <w:pPr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 xml:space="preserve">    </w:t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 w:rsidRPr="00123BBE">
        <w:rPr>
          <w:rFonts w:ascii="Times New Roman" w:hAnsi="Times New Roman"/>
          <w:sz w:val="28"/>
          <w:szCs w:val="28"/>
        </w:rPr>
        <w:t>П</w:t>
      </w:r>
      <w:r w:rsidRPr="00123BBE">
        <w:rPr>
          <w:rFonts w:ascii="Times New Roman" w:hAnsi="Times New Roman"/>
          <w:sz w:val="28"/>
          <w:szCs w:val="28"/>
        </w:rPr>
        <w:t>ідпис</w:t>
      </w:r>
      <w:r w:rsidR="00EB55FE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EB55FE">
        <w:rPr>
          <w:rFonts w:ascii="Times New Roman" w:hAnsi="Times New Roman"/>
          <w:sz w:val="28"/>
          <w:szCs w:val="28"/>
        </w:rPr>
        <w:t>ПІП</w:t>
      </w:r>
      <w:proofErr w:type="spellEnd"/>
    </w:p>
    <w:p w:rsidR="00C83897" w:rsidRDefault="00C83897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83897" w:rsidRDefault="00C83897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83897" w:rsidRDefault="00C83897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2357D" w:rsidRPr="00887EFD" w:rsidRDefault="00887EFD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62357D" w:rsidRPr="00887EFD" w:rsidSect="00887EFD">
      <w:pgSz w:w="11906" w:h="16838"/>
      <w:pgMar w:top="567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42C7"/>
    <w:rsid w:val="000449AE"/>
    <w:rsid w:val="00046510"/>
    <w:rsid w:val="00104443"/>
    <w:rsid w:val="00123BBE"/>
    <w:rsid w:val="00202BDC"/>
    <w:rsid w:val="003314CC"/>
    <w:rsid w:val="003A0E6D"/>
    <w:rsid w:val="003E708D"/>
    <w:rsid w:val="004633C6"/>
    <w:rsid w:val="005320E5"/>
    <w:rsid w:val="00542849"/>
    <w:rsid w:val="005530A0"/>
    <w:rsid w:val="005B0F68"/>
    <w:rsid w:val="005D637B"/>
    <w:rsid w:val="0062357D"/>
    <w:rsid w:val="00653898"/>
    <w:rsid w:val="006C79EF"/>
    <w:rsid w:val="00887EFD"/>
    <w:rsid w:val="008E578C"/>
    <w:rsid w:val="009042C7"/>
    <w:rsid w:val="00935D38"/>
    <w:rsid w:val="009E4181"/>
    <w:rsid w:val="00AB7F30"/>
    <w:rsid w:val="00AD37E4"/>
    <w:rsid w:val="00AF652B"/>
    <w:rsid w:val="00B00371"/>
    <w:rsid w:val="00B12342"/>
    <w:rsid w:val="00B659BE"/>
    <w:rsid w:val="00B71583"/>
    <w:rsid w:val="00BD3D81"/>
    <w:rsid w:val="00C83897"/>
    <w:rsid w:val="00C86A5B"/>
    <w:rsid w:val="00D86502"/>
    <w:rsid w:val="00EB55FE"/>
    <w:rsid w:val="00F61CDC"/>
    <w:rsid w:val="00F87E4F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042C7"/>
    <w:pPr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5</cp:revision>
  <cp:lastPrinted>2017-09-28T13:16:00Z</cp:lastPrinted>
  <dcterms:created xsi:type="dcterms:W3CDTF">2016-09-14T12:25:00Z</dcterms:created>
  <dcterms:modified xsi:type="dcterms:W3CDTF">2019-05-07T13:33:00Z</dcterms:modified>
</cp:coreProperties>
</file>